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2E16" w14:textId="0CC919DC" w:rsidR="00EC23E9" w:rsidRPr="00682232" w:rsidRDefault="00EC23E9" w:rsidP="00EC23E9">
      <w:pPr>
        <w:pStyle w:val="SenderAddress"/>
        <w:rPr>
          <w:bCs/>
        </w:rPr>
      </w:pPr>
    </w:p>
    <w:p w14:paraId="3BF2FF61" w14:textId="2737926D" w:rsidR="00511B35" w:rsidRPr="00682232" w:rsidRDefault="00682232" w:rsidP="00EC23E9">
      <w:pPr>
        <w:pStyle w:val="SenderAddress"/>
        <w:rPr>
          <w:bCs/>
        </w:rPr>
      </w:pPr>
      <w:r w:rsidRPr="00682232">
        <w:rPr>
          <w:bCs/>
        </w:rPr>
        <w:t>Month</w:t>
      </w:r>
      <w:r>
        <w:rPr>
          <w:bCs/>
        </w:rPr>
        <w:t xml:space="preserve"> xx, </w:t>
      </w:r>
      <w:r w:rsidR="00BB15D3">
        <w:rPr>
          <w:bCs/>
        </w:rPr>
        <w:t>2024</w:t>
      </w:r>
    </w:p>
    <w:p w14:paraId="743BF165" w14:textId="1E5D9552" w:rsidR="00511B35" w:rsidRDefault="00511B35" w:rsidP="00EC23E9">
      <w:pPr>
        <w:pStyle w:val="SenderAddress"/>
        <w:rPr>
          <w:bCs/>
        </w:rPr>
      </w:pPr>
    </w:p>
    <w:p w14:paraId="57C12D9D" w14:textId="77777777" w:rsidR="009341A3" w:rsidRPr="009341A3" w:rsidRDefault="009341A3" w:rsidP="009341A3">
      <w:pPr>
        <w:pStyle w:val="SenderAddress"/>
        <w:rPr>
          <w:bCs/>
        </w:rPr>
      </w:pPr>
      <w:bookmarkStart w:id="0" w:name="_Hlk153263957"/>
      <w:r w:rsidRPr="009341A3">
        <w:rPr>
          <w:b/>
          <w:bCs/>
          <w:i/>
          <w:iCs/>
        </w:rPr>
        <w:t xml:space="preserve">(Choose either CDER or CBER address below and delete the other) </w:t>
      </w:r>
    </w:p>
    <w:bookmarkEnd w:id="0"/>
    <w:p w14:paraId="0B2014FD" w14:textId="77777777" w:rsidR="009341A3" w:rsidRPr="00682232" w:rsidRDefault="009341A3" w:rsidP="00EC23E9">
      <w:pPr>
        <w:pStyle w:val="SenderAddress"/>
        <w:rPr>
          <w:bCs/>
        </w:rPr>
      </w:pPr>
    </w:p>
    <w:p w14:paraId="4615F1A1" w14:textId="77777777" w:rsidR="00682232" w:rsidRDefault="00492CD3" w:rsidP="00492CD3">
      <w:pPr>
        <w:pStyle w:val="RecipientAddress"/>
      </w:pPr>
      <w:r>
        <w:t xml:space="preserve">U.S. </w:t>
      </w:r>
      <w:r w:rsidRPr="00942D06">
        <w:t>Food and Drug Administration</w:t>
      </w:r>
    </w:p>
    <w:p w14:paraId="2A3A3D55" w14:textId="77777777" w:rsidR="00682232" w:rsidRDefault="00492CD3" w:rsidP="00492CD3">
      <w:pPr>
        <w:pStyle w:val="RecipientAddress"/>
      </w:pPr>
      <w:r w:rsidRPr="00942D06">
        <w:t>Center for Drug Evaluation and Research</w:t>
      </w:r>
      <w:r w:rsidR="00682232">
        <w:t xml:space="preserve"> (CDER)</w:t>
      </w:r>
    </w:p>
    <w:p w14:paraId="2394A925" w14:textId="77777777" w:rsidR="00682232" w:rsidRDefault="00492CD3" w:rsidP="00492CD3">
      <w:pPr>
        <w:pStyle w:val="RecipientAddress"/>
      </w:pPr>
      <w:r w:rsidRPr="00942D06">
        <w:t>Central Document Room</w:t>
      </w:r>
    </w:p>
    <w:p w14:paraId="090A51EF" w14:textId="77777777" w:rsidR="00682232" w:rsidRDefault="00492CD3" w:rsidP="00492CD3">
      <w:pPr>
        <w:pStyle w:val="RecipientAddress"/>
      </w:pPr>
      <w:r w:rsidRPr="00942D06">
        <w:t xml:space="preserve">5901-B </w:t>
      </w:r>
      <w:proofErr w:type="spellStart"/>
      <w:r w:rsidRPr="00942D06">
        <w:t>Ammendale</w:t>
      </w:r>
      <w:proofErr w:type="spellEnd"/>
      <w:r w:rsidRPr="00942D06">
        <w:t xml:space="preserve"> Rd.</w:t>
      </w:r>
    </w:p>
    <w:p w14:paraId="22546515" w14:textId="4A85ACF9" w:rsidR="00492CD3" w:rsidRPr="00942D06" w:rsidRDefault="00492CD3" w:rsidP="00492CD3">
      <w:pPr>
        <w:pStyle w:val="RecipientAddress"/>
      </w:pPr>
      <w:r w:rsidRPr="00942D06">
        <w:t>Beltsville, M</w:t>
      </w:r>
      <w:r w:rsidR="00682232">
        <w:t>D</w:t>
      </w:r>
      <w:r w:rsidRPr="00942D06">
        <w:t xml:space="preserve"> 20705-1266</w:t>
      </w:r>
    </w:p>
    <w:p w14:paraId="2E8206F7" w14:textId="77777777" w:rsidR="00682232" w:rsidRPr="002433E1" w:rsidRDefault="00682232" w:rsidP="00682232">
      <w:pPr>
        <w:pStyle w:val="RecipientAddress"/>
      </w:pPr>
    </w:p>
    <w:p w14:paraId="4D520D24" w14:textId="7E4EAC03" w:rsidR="00682232" w:rsidRPr="002433E1" w:rsidRDefault="00682232" w:rsidP="00682232">
      <w:pPr>
        <w:pStyle w:val="RecipientAddress"/>
        <w:rPr>
          <w:i/>
          <w:iCs/>
          <w:color w:val="0000FF"/>
        </w:rPr>
      </w:pPr>
      <w:r w:rsidRPr="002433E1">
        <w:rPr>
          <w:i/>
          <w:iCs/>
          <w:color w:val="0000FF"/>
        </w:rPr>
        <w:t>OR</w:t>
      </w:r>
    </w:p>
    <w:p w14:paraId="23E493C1" w14:textId="77777777" w:rsidR="00492CD3" w:rsidRPr="00942D06" w:rsidRDefault="00492CD3" w:rsidP="00492CD3">
      <w:pPr>
        <w:pStyle w:val="RecipientAddress"/>
      </w:pPr>
    </w:p>
    <w:p w14:paraId="464FF8B2" w14:textId="77777777" w:rsidR="00492CD3" w:rsidRDefault="00492CD3" w:rsidP="00492CD3">
      <w:pPr>
        <w:pStyle w:val="RecipientAddress"/>
      </w:pPr>
      <w:r>
        <w:t xml:space="preserve">U. S. </w:t>
      </w:r>
      <w:r w:rsidRPr="00B50720">
        <w:t>Food and Drug Administration</w:t>
      </w:r>
    </w:p>
    <w:p w14:paraId="05049AC3" w14:textId="77777777" w:rsidR="00492CD3" w:rsidRDefault="00492CD3" w:rsidP="00492CD3">
      <w:pPr>
        <w:pStyle w:val="RecipientAddress"/>
      </w:pPr>
      <w:r w:rsidRPr="00B50720">
        <w:t xml:space="preserve">Center for </w:t>
      </w:r>
      <w:r>
        <w:t>Biologics</w:t>
      </w:r>
      <w:r w:rsidRPr="00B50720">
        <w:t xml:space="preserve"> Evaluation and Research</w:t>
      </w:r>
      <w:r>
        <w:t xml:space="preserve"> (CBER)</w:t>
      </w:r>
    </w:p>
    <w:p w14:paraId="1CB1D301" w14:textId="77777777" w:rsidR="00492CD3" w:rsidRDefault="00492CD3" w:rsidP="00492CD3">
      <w:pPr>
        <w:pStyle w:val="RecipientAddress"/>
      </w:pPr>
      <w:r>
        <w:t>Document Control Center</w:t>
      </w:r>
    </w:p>
    <w:p w14:paraId="6CF88EA0" w14:textId="77777777" w:rsidR="00492CD3" w:rsidRDefault="00492CD3" w:rsidP="00492CD3">
      <w:pPr>
        <w:pStyle w:val="RecipientAddress"/>
      </w:pPr>
      <w:r w:rsidRPr="00875465">
        <w:t>10903 New Hampshire Ave.</w:t>
      </w:r>
    </w:p>
    <w:p w14:paraId="168471FC" w14:textId="77777777" w:rsidR="00492CD3" w:rsidRDefault="00492CD3" w:rsidP="00492CD3">
      <w:pPr>
        <w:pStyle w:val="RecipientAddress"/>
      </w:pPr>
      <w:proofErr w:type="spellStart"/>
      <w:r w:rsidRPr="00875465">
        <w:t>WO71</w:t>
      </w:r>
      <w:proofErr w:type="spellEnd"/>
      <w:r w:rsidRPr="00875465">
        <w:t xml:space="preserve">, </w:t>
      </w:r>
      <w:proofErr w:type="spellStart"/>
      <w:r w:rsidRPr="00875465">
        <w:t>G112</w:t>
      </w:r>
      <w:proofErr w:type="spellEnd"/>
    </w:p>
    <w:p w14:paraId="72158CB6" w14:textId="77777777" w:rsidR="00492CD3" w:rsidRDefault="00492CD3" w:rsidP="00492CD3">
      <w:pPr>
        <w:pStyle w:val="RecipientAddress"/>
      </w:pPr>
      <w:r w:rsidRPr="00875465">
        <w:t>Silver Spring, MD 20993-0002</w:t>
      </w:r>
    </w:p>
    <w:p w14:paraId="3FC41CDA" w14:textId="77777777" w:rsidR="00492CD3" w:rsidRDefault="00F5029A" w:rsidP="00492CD3">
      <w:pPr>
        <w:pStyle w:val="RecipientAddress"/>
      </w:pPr>
      <w:hyperlink r:id="rId7" w:history="1">
        <w:proofErr w:type="spellStart"/>
        <w:r w:rsidR="00492CD3" w:rsidRPr="007604B4">
          <w:rPr>
            <w:rStyle w:val="Hyperlink"/>
          </w:rPr>
          <w:t>CBERDCC_eMailSub@fda.hhs.gov</w:t>
        </w:r>
        <w:proofErr w:type="spellEnd"/>
      </w:hyperlink>
    </w:p>
    <w:p w14:paraId="1A733817" w14:textId="77777777" w:rsidR="00511B35" w:rsidRDefault="00511B35" w:rsidP="00FD5F91">
      <w:pPr>
        <w:pStyle w:val="RecipientAddress"/>
      </w:pPr>
    </w:p>
    <w:p w14:paraId="513B907D" w14:textId="4345B4AA" w:rsidR="00EC757B" w:rsidRPr="00922369" w:rsidRDefault="007773D5" w:rsidP="00922369">
      <w:pPr>
        <w:pStyle w:val="Salutation"/>
        <w:spacing w:before="0" w:after="0"/>
        <w:rPr>
          <w:b/>
        </w:rPr>
      </w:pPr>
      <w:r>
        <w:rPr>
          <w:b/>
        </w:rPr>
        <w:t>Subject</w:t>
      </w:r>
      <w:r w:rsidR="008255B8" w:rsidRPr="00511B35">
        <w:rPr>
          <w:b/>
        </w:rPr>
        <w:t xml:space="preserve">: </w:t>
      </w:r>
      <w:r w:rsidR="00682232">
        <w:rPr>
          <w:b/>
        </w:rPr>
        <w:t>I</w:t>
      </w:r>
      <w:r w:rsidR="00A57181">
        <w:rPr>
          <w:b/>
        </w:rPr>
        <w:t>nitial Investigational New Drug</w:t>
      </w:r>
      <w:r w:rsidR="006B2F3A">
        <w:rPr>
          <w:b/>
        </w:rPr>
        <w:t xml:space="preserve"> Application</w:t>
      </w:r>
    </w:p>
    <w:p w14:paraId="7522E5D8" w14:textId="77777777" w:rsidR="00A57181" w:rsidRPr="00A57181" w:rsidRDefault="00922369" w:rsidP="00A57181">
      <w:pPr>
        <w:pStyle w:val="Salutation"/>
      </w:pPr>
      <w:r>
        <w:t>To Whom It May Concern:</w:t>
      </w:r>
    </w:p>
    <w:p w14:paraId="56D898E3" w14:textId="663A5ADD" w:rsidR="00922369" w:rsidRDefault="00922369" w:rsidP="00922369">
      <w:r>
        <w:t xml:space="preserve">I am hereby submitting an </w:t>
      </w:r>
      <w:r w:rsidR="00A75153">
        <w:t xml:space="preserve">initial </w:t>
      </w:r>
      <w:r>
        <w:t xml:space="preserve">Investigational New Drug application (IND) for [Protocol Title] in accordance with 21 CFR 312.23. </w:t>
      </w:r>
    </w:p>
    <w:p w14:paraId="4E6E1B66" w14:textId="77777777" w:rsidR="00922369" w:rsidRDefault="00922369" w:rsidP="00922369"/>
    <w:p w14:paraId="711DF736" w14:textId="77777777" w:rsidR="000150A8" w:rsidRDefault="008255B8" w:rsidP="00D12BCD">
      <w:pPr>
        <w:pStyle w:val="BodyText"/>
      </w:pPr>
      <w:r>
        <w:t xml:space="preserve">The </w:t>
      </w:r>
      <w:r w:rsidR="005E1B54">
        <w:t xml:space="preserve">above </w:t>
      </w:r>
      <w:r>
        <w:t xml:space="preserve">protocol(s) </w:t>
      </w:r>
      <w:r w:rsidR="00036B62">
        <w:t>is</w:t>
      </w:r>
      <w:r>
        <w:t xml:space="preserve"> review</w:t>
      </w:r>
      <w:r w:rsidR="005E1B54">
        <w:t>ed</w:t>
      </w:r>
      <w:r>
        <w:t xml:space="preserve"> by the Institutional Review Board (IRB) at The Children's Hospital of Philadelphia.  The CHOP IRB complies with the </w:t>
      </w:r>
      <w:r w:rsidR="00B960F1">
        <w:t>requirements</w:t>
      </w:r>
      <w:r>
        <w:t xml:space="preserve"> set forth in CFR part 56</w:t>
      </w:r>
      <w:r w:rsidR="005E1B54">
        <w:t xml:space="preserve"> and is </w:t>
      </w:r>
      <w:r>
        <w:t xml:space="preserve">responsible for the initial and continuing review and approval of each study </w:t>
      </w:r>
      <w:r w:rsidR="005E1B54">
        <w:t xml:space="preserve">under this </w:t>
      </w:r>
      <w:r>
        <w:t xml:space="preserve">IND.  </w:t>
      </w:r>
      <w:r w:rsidR="009679CA">
        <w:t>As the Sponsor of this IND,</w:t>
      </w:r>
      <w:r>
        <w:t xml:space="preserve"> I </w:t>
      </w:r>
      <w:r w:rsidR="005E1B54">
        <w:t xml:space="preserve">have and </w:t>
      </w:r>
      <w:r>
        <w:t xml:space="preserve">will </w:t>
      </w:r>
      <w:r w:rsidR="005E1B54">
        <w:t xml:space="preserve">continue to </w:t>
      </w:r>
      <w:r>
        <w:t xml:space="preserve">report changes in the research activity in accordance with the </w:t>
      </w:r>
      <w:r w:rsidR="00B960F1">
        <w:t>requirements</w:t>
      </w:r>
      <w:r>
        <w:t xml:space="preserve"> set forth in the CFR part 56.</w:t>
      </w:r>
      <w:r w:rsidR="000150A8">
        <w:t xml:space="preserve">  </w:t>
      </w:r>
    </w:p>
    <w:p w14:paraId="25A1C6AF" w14:textId="2B29EC85" w:rsidR="00223A9E" w:rsidRDefault="00223A9E" w:rsidP="00A03394">
      <w:pPr>
        <w:pStyle w:val="BodyText"/>
        <w:spacing w:after="0"/>
      </w:pPr>
      <w:r>
        <w:t xml:space="preserve">Thank you for </w:t>
      </w:r>
      <w:r w:rsidR="008255B8">
        <w:t xml:space="preserve">your review of </w:t>
      </w:r>
      <w:r w:rsidR="00036B62">
        <w:t>the</w:t>
      </w:r>
      <w:r w:rsidR="008255B8">
        <w:t xml:space="preserve"> IND</w:t>
      </w:r>
      <w:r w:rsidR="00922369">
        <w:t xml:space="preserve"> application</w:t>
      </w:r>
      <w:r w:rsidR="008255B8">
        <w:t xml:space="preserve">.  </w:t>
      </w:r>
      <w:r w:rsidR="005E1B54">
        <w:t xml:space="preserve">If I can provide you any additional </w:t>
      </w:r>
      <w:r w:rsidR="00CA0790">
        <w:t>information,</w:t>
      </w:r>
      <w:r w:rsidR="005E1B54">
        <w:t xml:space="preserve"> please </w:t>
      </w:r>
      <w:r w:rsidR="00511B35">
        <w:t>do not hesitate to contact me at</w:t>
      </w:r>
      <w:r w:rsidR="005E1B54">
        <w:t xml:space="preserve"> </w:t>
      </w:r>
      <w:r w:rsidR="00511B35">
        <w:t>[email]</w:t>
      </w:r>
      <w:r w:rsidR="005E1B54">
        <w:t xml:space="preserve"> or </w:t>
      </w:r>
      <w:r w:rsidR="00511B35">
        <w:t>[phone]</w:t>
      </w:r>
      <w:r w:rsidR="005E1B54">
        <w:t>.</w:t>
      </w:r>
    </w:p>
    <w:p w14:paraId="441BE3B8" w14:textId="77777777" w:rsidR="00A03394" w:rsidRDefault="00A03394" w:rsidP="00A03394">
      <w:pPr>
        <w:pStyle w:val="Closing"/>
        <w:spacing w:after="0"/>
      </w:pPr>
    </w:p>
    <w:p w14:paraId="4A4FE8FC" w14:textId="522A8422" w:rsidR="00FD5F91" w:rsidRDefault="00D27A70" w:rsidP="00A03394">
      <w:pPr>
        <w:pStyle w:val="Closing"/>
        <w:spacing w:after="0"/>
      </w:pPr>
      <w:r>
        <w:t>Sincerely,</w:t>
      </w:r>
    </w:p>
    <w:p w14:paraId="6529CFF4" w14:textId="77777777" w:rsidR="00A03394" w:rsidRDefault="00A03394" w:rsidP="00A03394">
      <w:pPr>
        <w:pStyle w:val="Signature"/>
      </w:pPr>
    </w:p>
    <w:p w14:paraId="109D3087" w14:textId="77777777" w:rsidR="00A03394" w:rsidRDefault="00A03394" w:rsidP="00A03394">
      <w:pPr>
        <w:pStyle w:val="Signature"/>
      </w:pPr>
    </w:p>
    <w:p w14:paraId="1FDF41EA" w14:textId="77777777" w:rsidR="00A03394" w:rsidRDefault="00A03394" w:rsidP="00A03394">
      <w:pPr>
        <w:pStyle w:val="Signature"/>
      </w:pPr>
    </w:p>
    <w:p w14:paraId="6E0EBEBB" w14:textId="77777777" w:rsidR="00A03394" w:rsidRDefault="00A03394" w:rsidP="00A03394">
      <w:pPr>
        <w:pStyle w:val="Signature"/>
      </w:pPr>
    </w:p>
    <w:p w14:paraId="76A9FB56" w14:textId="52F076EA" w:rsidR="00FD5F91" w:rsidRDefault="00FD5F91" w:rsidP="00A03394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14:paraId="721C12BE" w14:textId="77777777" w:rsidR="00223A9E" w:rsidRDefault="00223A9E" w:rsidP="00A03394">
      <w:pPr>
        <w:pStyle w:val="Signature"/>
      </w:pPr>
      <w:r>
        <w:lastRenderedPageBreak/>
        <w:t>Sponsor</w:t>
      </w:r>
      <w:r w:rsidR="00036B62">
        <w:t>-Investigator</w:t>
      </w:r>
    </w:p>
    <w:p w14:paraId="3A07F0A5" w14:textId="77777777" w:rsidR="00036B62" w:rsidRDefault="00036B62" w:rsidP="00A03394">
      <w:pPr>
        <w:pStyle w:val="Signature"/>
      </w:pPr>
    </w:p>
    <w:p w14:paraId="5DA7B9E3" w14:textId="6682D8F5" w:rsidR="00223A9E" w:rsidRDefault="00DF0C69" w:rsidP="00A03394">
      <w:pPr>
        <w:pStyle w:val="Signature"/>
      </w:pPr>
      <w:r>
        <w:t>Copy to</w:t>
      </w:r>
      <w:r w:rsidR="00036B62">
        <w:t xml:space="preserve">: IND/IDE Support Program </w:t>
      </w:r>
    </w:p>
    <w:p w14:paraId="06933267" w14:textId="77777777" w:rsidR="00541831" w:rsidRDefault="00541831" w:rsidP="00A03394">
      <w:pPr>
        <w:pStyle w:val="Signature"/>
      </w:pPr>
    </w:p>
    <w:sectPr w:rsidR="00541831" w:rsidSect="00A03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D670" w14:textId="77777777" w:rsidR="00E14230" w:rsidRDefault="00E14230">
      <w:r>
        <w:separator/>
      </w:r>
    </w:p>
  </w:endnote>
  <w:endnote w:type="continuationSeparator" w:id="0">
    <w:p w14:paraId="3ADC209E" w14:textId="77777777" w:rsidR="00E14230" w:rsidRDefault="00E1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03E" w14:textId="77777777" w:rsidR="00BE1723" w:rsidRDefault="00BE1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5DF3" w14:textId="3EDF2BB9" w:rsidR="00BE1723" w:rsidRDefault="00BE1723">
    <w:pPr>
      <w:pStyle w:val="Footer"/>
      <w:rPr>
        <w:color w:val="D9D9D9" w:themeColor="background1" w:themeShade="D9"/>
        <w:sz w:val="20"/>
        <w:szCs w:val="20"/>
      </w:rPr>
    </w:pPr>
    <w:r>
      <w:rPr>
        <w:noProof/>
        <w:color w:val="D9D9D9" w:themeColor="background1" w:themeShade="D9"/>
        <w:sz w:val="20"/>
        <w:szCs w:val="20"/>
      </w:rPr>
      <w:drawing>
        <wp:inline distT="0" distB="0" distL="0" distR="0" wp14:anchorId="129D295C" wp14:editId="32485709">
          <wp:extent cx="1957705" cy="676910"/>
          <wp:effectExtent l="0" t="0" r="4445" b="0"/>
          <wp:docPr id="66407870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07870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E18EF5" w14:textId="108D131B" w:rsidR="00A03394" w:rsidRPr="00A03394" w:rsidRDefault="00A03394">
    <w:pPr>
      <w:pStyle w:val="Footer"/>
      <w:rPr>
        <w:color w:val="D9D9D9" w:themeColor="background1" w:themeShade="D9"/>
        <w:sz w:val="20"/>
        <w:szCs w:val="20"/>
      </w:rPr>
    </w:pPr>
    <w:r w:rsidRPr="00A03394">
      <w:rPr>
        <w:color w:val="D9D9D9" w:themeColor="background1" w:themeShade="D9"/>
        <w:sz w:val="20"/>
        <w:szCs w:val="20"/>
      </w:rPr>
      <w:t>IND_IDE-054</w:t>
    </w:r>
    <w:r w:rsidRPr="00A03394">
      <w:rPr>
        <w:color w:val="D9D9D9" w:themeColor="background1" w:themeShade="D9"/>
        <w:sz w:val="20"/>
        <w:szCs w:val="20"/>
      </w:rPr>
      <w:tab/>
    </w:r>
    <w:r w:rsidRPr="00A03394">
      <w:rPr>
        <w:color w:val="D9D9D9" w:themeColor="background1" w:themeShade="D9"/>
        <w:sz w:val="20"/>
        <w:szCs w:val="20"/>
      </w:rPr>
      <w:tab/>
      <w:t xml:space="preserve">Version </w:t>
    </w:r>
    <w:r w:rsidR="00BE1723">
      <w:rPr>
        <w:color w:val="D9D9D9" w:themeColor="background1" w:themeShade="D9"/>
        <w:sz w:val="20"/>
        <w:szCs w:val="20"/>
      </w:rPr>
      <w:t>12/28</w:t>
    </w:r>
    <w:r w:rsidRPr="00A03394">
      <w:rPr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5BD5" w14:textId="059FE64F" w:rsidR="008048AA" w:rsidRDefault="008048AA" w:rsidP="008048AA">
    <w:pPr>
      <w:tabs>
        <w:tab w:val="left" w:pos="3060"/>
      </w:tabs>
      <w:ind w:left="-86" w:right="72"/>
      <w:jc w:val="both"/>
      <w:rPr>
        <w:rFonts w:ascii="Garamond" w:hAnsi="Garamond"/>
        <w:b/>
        <w:color w:val="003874"/>
        <w:sz w:val="18"/>
      </w:rPr>
    </w:pPr>
  </w:p>
  <w:p w14:paraId="6E4F7BE3" w14:textId="415F6CCC" w:rsidR="00DF0C69" w:rsidRPr="006C655C" w:rsidRDefault="00DF0C69" w:rsidP="00DF0C69">
    <w:pPr>
      <w:pStyle w:val="Header"/>
      <w:rPr>
        <w:color w:val="D9D9D9" w:themeColor="background1" w:themeShade="D9"/>
        <w:sz w:val="20"/>
        <w:szCs w:val="20"/>
      </w:rPr>
    </w:pPr>
    <w:r w:rsidRPr="006C655C">
      <w:rPr>
        <w:color w:val="D9D9D9" w:themeColor="background1" w:themeShade="D9"/>
        <w:sz w:val="20"/>
        <w:szCs w:val="20"/>
      </w:rPr>
      <w:t>IND_IDE-054</w:t>
    </w:r>
    <w:r w:rsidRPr="006C655C">
      <w:rPr>
        <w:color w:val="D9D9D9" w:themeColor="background1" w:themeShade="D9"/>
        <w:sz w:val="20"/>
        <w:szCs w:val="20"/>
      </w:rPr>
      <w:tab/>
    </w:r>
    <w:r w:rsidRPr="006C655C">
      <w:rPr>
        <w:color w:val="D9D9D9" w:themeColor="background1" w:themeShade="D9"/>
        <w:sz w:val="20"/>
        <w:szCs w:val="20"/>
      </w:rPr>
      <w:tab/>
      <w:t xml:space="preserve">Version </w:t>
    </w:r>
    <w:r w:rsidR="0033763E">
      <w:rPr>
        <w:color w:val="D9D9D9" w:themeColor="background1" w:themeShade="D9"/>
        <w:sz w:val="20"/>
        <w:szCs w:val="20"/>
      </w:rPr>
      <w:t>6/15/2023</w:t>
    </w:r>
  </w:p>
  <w:p w14:paraId="0098505C" w14:textId="77777777" w:rsidR="00DF0C69" w:rsidRDefault="00DF0C69" w:rsidP="00DF0C69">
    <w:pPr>
      <w:tabs>
        <w:tab w:val="left" w:pos="3060"/>
      </w:tabs>
      <w:ind w:left="-86" w:right="72"/>
      <w:jc w:val="both"/>
      <w:rPr>
        <w:rFonts w:ascii="Garamond" w:hAnsi="Garamond"/>
        <w:b/>
        <w:color w:val="00387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3FA6" w14:textId="77777777" w:rsidR="00E14230" w:rsidRDefault="00E14230">
      <w:r>
        <w:separator/>
      </w:r>
    </w:p>
  </w:footnote>
  <w:footnote w:type="continuationSeparator" w:id="0">
    <w:p w14:paraId="65E29A24" w14:textId="77777777" w:rsidR="00E14230" w:rsidRDefault="00E1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BB12" w14:textId="77777777" w:rsidR="00BE1723" w:rsidRDefault="00BE1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F0F5" w14:textId="026386DB" w:rsidR="00682232" w:rsidRDefault="00682232" w:rsidP="00682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AB8F" w14:textId="4BF356CB" w:rsidR="008048AA" w:rsidRDefault="008048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74FF04" wp14:editId="3D6817CB">
          <wp:simplePos x="0" y="0"/>
          <wp:positionH relativeFrom="column">
            <wp:posOffset>-314326</wp:posOffset>
          </wp:positionH>
          <wp:positionV relativeFrom="paragraph">
            <wp:posOffset>-342900</wp:posOffset>
          </wp:positionV>
          <wp:extent cx="5781675" cy="680197"/>
          <wp:effectExtent l="0" t="0" r="0" b="5715"/>
          <wp:wrapNone/>
          <wp:docPr id="1" name="Picture 1" descr="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609" cy="680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85FB6"/>
    <w:multiLevelType w:val="hybridMultilevel"/>
    <w:tmpl w:val="2D5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876"/>
    <w:multiLevelType w:val="hybridMultilevel"/>
    <w:tmpl w:val="F3627DD4"/>
    <w:lvl w:ilvl="0" w:tplc="873818B2">
      <w:start w:val="1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22F2"/>
    <w:multiLevelType w:val="hybridMultilevel"/>
    <w:tmpl w:val="C70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2F5B"/>
    <w:multiLevelType w:val="hybridMultilevel"/>
    <w:tmpl w:val="FC6A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12A8"/>
    <w:multiLevelType w:val="hybridMultilevel"/>
    <w:tmpl w:val="974C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C7E03"/>
    <w:multiLevelType w:val="multilevel"/>
    <w:tmpl w:val="DAE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924800">
    <w:abstractNumId w:val="9"/>
  </w:num>
  <w:num w:numId="2" w16cid:durableId="811019092">
    <w:abstractNumId w:val="7"/>
  </w:num>
  <w:num w:numId="3" w16cid:durableId="1545369768">
    <w:abstractNumId w:val="6"/>
  </w:num>
  <w:num w:numId="4" w16cid:durableId="1986274174">
    <w:abstractNumId w:val="5"/>
  </w:num>
  <w:num w:numId="5" w16cid:durableId="1107116256">
    <w:abstractNumId w:val="4"/>
  </w:num>
  <w:num w:numId="6" w16cid:durableId="2079983385">
    <w:abstractNumId w:val="8"/>
  </w:num>
  <w:num w:numId="7" w16cid:durableId="235827325">
    <w:abstractNumId w:val="3"/>
  </w:num>
  <w:num w:numId="8" w16cid:durableId="1357460705">
    <w:abstractNumId w:val="2"/>
  </w:num>
  <w:num w:numId="9" w16cid:durableId="1965430547">
    <w:abstractNumId w:val="1"/>
  </w:num>
  <w:num w:numId="10" w16cid:durableId="1958371892">
    <w:abstractNumId w:val="0"/>
  </w:num>
  <w:num w:numId="11" w16cid:durableId="326519273">
    <w:abstractNumId w:val="10"/>
  </w:num>
  <w:num w:numId="12" w16cid:durableId="1146825181">
    <w:abstractNumId w:val="13"/>
  </w:num>
  <w:num w:numId="13" w16cid:durableId="828983088">
    <w:abstractNumId w:val="11"/>
  </w:num>
  <w:num w:numId="14" w16cid:durableId="546725267">
    <w:abstractNumId w:val="14"/>
  </w:num>
  <w:num w:numId="15" w16cid:durableId="1731658873">
    <w:abstractNumId w:val="15"/>
  </w:num>
  <w:num w:numId="16" w16cid:durableId="1905097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EE"/>
    <w:rsid w:val="000150A8"/>
    <w:rsid w:val="00036B62"/>
    <w:rsid w:val="000557F9"/>
    <w:rsid w:val="000B7DA8"/>
    <w:rsid w:val="000E1245"/>
    <w:rsid w:val="000F2F1D"/>
    <w:rsid w:val="00125AC4"/>
    <w:rsid w:val="001343EB"/>
    <w:rsid w:val="0013733D"/>
    <w:rsid w:val="00165240"/>
    <w:rsid w:val="001B0EB0"/>
    <w:rsid w:val="001C39C4"/>
    <w:rsid w:val="001C3B37"/>
    <w:rsid w:val="001D185A"/>
    <w:rsid w:val="00204EBD"/>
    <w:rsid w:val="0021430B"/>
    <w:rsid w:val="00223A9E"/>
    <w:rsid w:val="00255735"/>
    <w:rsid w:val="00272AE7"/>
    <w:rsid w:val="002F341B"/>
    <w:rsid w:val="00333A3F"/>
    <w:rsid w:val="0033763E"/>
    <w:rsid w:val="00355067"/>
    <w:rsid w:val="003552A0"/>
    <w:rsid w:val="003A1CE3"/>
    <w:rsid w:val="003A65CF"/>
    <w:rsid w:val="004029BF"/>
    <w:rsid w:val="00452DEA"/>
    <w:rsid w:val="00492CD3"/>
    <w:rsid w:val="004B5B67"/>
    <w:rsid w:val="004B72C4"/>
    <w:rsid w:val="00511B35"/>
    <w:rsid w:val="00517A98"/>
    <w:rsid w:val="00523C2B"/>
    <w:rsid w:val="00530AAD"/>
    <w:rsid w:val="00541831"/>
    <w:rsid w:val="00562999"/>
    <w:rsid w:val="00575B10"/>
    <w:rsid w:val="005B2344"/>
    <w:rsid w:val="005E1B54"/>
    <w:rsid w:val="005F4F00"/>
    <w:rsid w:val="0061751D"/>
    <w:rsid w:val="006308D8"/>
    <w:rsid w:val="00643A94"/>
    <w:rsid w:val="00650B2F"/>
    <w:rsid w:val="00682232"/>
    <w:rsid w:val="006B2F3A"/>
    <w:rsid w:val="006D5980"/>
    <w:rsid w:val="006F02C2"/>
    <w:rsid w:val="006F1631"/>
    <w:rsid w:val="00704711"/>
    <w:rsid w:val="00711BEC"/>
    <w:rsid w:val="007201A2"/>
    <w:rsid w:val="007334AD"/>
    <w:rsid w:val="007347D7"/>
    <w:rsid w:val="00743063"/>
    <w:rsid w:val="00744147"/>
    <w:rsid w:val="00767097"/>
    <w:rsid w:val="007773D5"/>
    <w:rsid w:val="007834BF"/>
    <w:rsid w:val="007C2960"/>
    <w:rsid w:val="007D03C5"/>
    <w:rsid w:val="007F303E"/>
    <w:rsid w:val="008048AA"/>
    <w:rsid w:val="008255B8"/>
    <w:rsid w:val="00852CDA"/>
    <w:rsid w:val="00876FF3"/>
    <w:rsid w:val="008C0A78"/>
    <w:rsid w:val="00920FA0"/>
    <w:rsid w:val="00922369"/>
    <w:rsid w:val="009321DF"/>
    <w:rsid w:val="009341A3"/>
    <w:rsid w:val="00956F81"/>
    <w:rsid w:val="009679CA"/>
    <w:rsid w:val="00981E11"/>
    <w:rsid w:val="00987C39"/>
    <w:rsid w:val="009A462A"/>
    <w:rsid w:val="009F2F6E"/>
    <w:rsid w:val="009F34DD"/>
    <w:rsid w:val="009F3783"/>
    <w:rsid w:val="00A010F3"/>
    <w:rsid w:val="00A03394"/>
    <w:rsid w:val="00A15B53"/>
    <w:rsid w:val="00A46190"/>
    <w:rsid w:val="00A57181"/>
    <w:rsid w:val="00A75153"/>
    <w:rsid w:val="00AD0CFC"/>
    <w:rsid w:val="00AE27A5"/>
    <w:rsid w:val="00B26817"/>
    <w:rsid w:val="00B54CF1"/>
    <w:rsid w:val="00B76823"/>
    <w:rsid w:val="00B960F1"/>
    <w:rsid w:val="00BB15D3"/>
    <w:rsid w:val="00BD0BBB"/>
    <w:rsid w:val="00BE1723"/>
    <w:rsid w:val="00BE25F7"/>
    <w:rsid w:val="00BF5174"/>
    <w:rsid w:val="00C07E6C"/>
    <w:rsid w:val="00C174E6"/>
    <w:rsid w:val="00C525EE"/>
    <w:rsid w:val="00C833FF"/>
    <w:rsid w:val="00C83521"/>
    <w:rsid w:val="00CA0790"/>
    <w:rsid w:val="00CC2ADC"/>
    <w:rsid w:val="00CE2C65"/>
    <w:rsid w:val="00CF13D7"/>
    <w:rsid w:val="00D12684"/>
    <w:rsid w:val="00D12BCD"/>
    <w:rsid w:val="00D27A70"/>
    <w:rsid w:val="00DF0C69"/>
    <w:rsid w:val="00E14230"/>
    <w:rsid w:val="00EA5EAF"/>
    <w:rsid w:val="00EC23E9"/>
    <w:rsid w:val="00EC757B"/>
    <w:rsid w:val="00F07C74"/>
    <w:rsid w:val="00F5029A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10EE693"/>
  <w15:docId w15:val="{5F0F1442-6B82-41A5-8C41-104A246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rsid w:val="00C52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25EE"/>
  </w:style>
  <w:style w:type="paragraph" w:styleId="CommentSubject">
    <w:name w:val="annotation subject"/>
    <w:basedOn w:val="CommentText"/>
    <w:next w:val="CommentText"/>
    <w:link w:val="CommentSubjectChar"/>
    <w:rsid w:val="00C5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5EE"/>
    <w:rPr>
      <w:b/>
      <w:bCs/>
    </w:rPr>
  </w:style>
  <w:style w:type="paragraph" w:styleId="Title">
    <w:name w:val="Title"/>
    <w:basedOn w:val="Normal"/>
    <w:link w:val="TitleChar"/>
    <w:qFormat/>
    <w:rsid w:val="00541831"/>
    <w:pPr>
      <w:widowControl w:val="0"/>
      <w:autoSpaceDE w:val="0"/>
      <w:autoSpaceDN w:val="0"/>
      <w:spacing w:before="1224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18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48AA"/>
    <w:pPr>
      <w:ind w:left="720"/>
      <w:contextualSpacing/>
    </w:pPr>
  </w:style>
  <w:style w:type="character" w:styleId="Hyperlink">
    <w:name w:val="Hyperlink"/>
    <w:basedOn w:val="DefaultParagraphFont"/>
    <w:unhideWhenUsed/>
    <w:rsid w:val="00BE25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299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DF0C69"/>
    <w:rPr>
      <w:sz w:val="24"/>
      <w:szCs w:val="24"/>
    </w:rPr>
  </w:style>
  <w:style w:type="paragraph" w:styleId="Revision">
    <w:name w:val="Revision"/>
    <w:hidden/>
    <w:uiPriority w:val="99"/>
    <w:semiHidden/>
    <w:rsid w:val="00BE17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onatod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company</Template>
  <TotalTime>8</TotalTime>
  <Pages>2</Pages>
  <Words>208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Wentworth, Mark</cp:lastModifiedBy>
  <cp:revision>9</cp:revision>
  <cp:lastPrinted>2002-01-24T21:21:00Z</cp:lastPrinted>
  <dcterms:created xsi:type="dcterms:W3CDTF">2023-12-04T16:30:00Z</dcterms:created>
  <dcterms:modified xsi:type="dcterms:W3CDTF">2023-12-28T19:11:00Z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